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F113" w14:textId="7F18A6DB" w:rsidR="00410DFC" w:rsidRDefault="00410DFC" w:rsidP="00410DFC">
      <w:pPr>
        <w:pStyle w:val="Nagwek1"/>
      </w:pPr>
      <w:r>
        <w:rPr>
          <w:sz w:val="22"/>
        </w:rPr>
        <w:t xml:space="preserve">Załącznik nr </w:t>
      </w:r>
      <w:r w:rsidR="00796394">
        <w:rPr>
          <w:sz w:val="22"/>
        </w:rPr>
        <w:t>4</w:t>
      </w:r>
    </w:p>
    <w:p w14:paraId="363553E6" w14:textId="77777777" w:rsidR="00410DFC" w:rsidRDefault="00410DFC" w:rsidP="00410DFC">
      <w:pPr>
        <w:spacing w:line="360" w:lineRule="auto"/>
        <w:jc w:val="center"/>
        <w:rPr>
          <w:rFonts w:ascii="Arial Narrow" w:hAnsi="Arial Narrow" w:cs="Arial Narrow"/>
          <w:b/>
        </w:rPr>
      </w:pPr>
      <w:r>
        <w:rPr>
          <w:b/>
          <w:bCs/>
        </w:rPr>
        <w:t>SPIS RYSUNKÓW</w:t>
      </w:r>
    </w:p>
    <w:p w14:paraId="36E06AE8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 Narrow" w:hAnsi="Arial Narrow" w:cs="Arial Narrow"/>
          <w:b/>
        </w:rPr>
      </w:pPr>
    </w:p>
    <w:p w14:paraId="5A7223A4" w14:textId="0526DF17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>FOLDER 1</w:t>
      </w:r>
      <w:bookmarkStart w:id="0" w:name="_GoBack"/>
      <w:bookmarkEnd w:id="0"/>
      <w:r w:rsidRPr="002A038C">
        <w:rPr>
          <w:rFonts w:ascii="Arial" w:hAnsi="Arial"/>
          <w:b/>
          <w:sz w:val="22"/>
          <w:szCs w:val="22"/>
          <w:lang w:val="en-US"/>
        </w:rPr>
        <w:t xml:space="preserve">: DOM FOB ETAP </w:t>
      </w:r>
      <w:r w:rsidR="00EC0389">
        <w:rPr>
          <w:rFonts w:ascii="Arial" w:hAnsi="Arial"/>
          <w:b/>
          <w:sz w:val="22"/>
          <w:szCs w:val="22"/>
          <w:lang w:val="en-US"/>
        </w:rPr>
        <w:t>IX</w:t>
      </w:r>
      <w:r>
        <w:rPr>
          <w:rFonts w:ascii="Arial" w:hAnsi="Arial"/>
          <w:b/>
          <w:sz w:val="22"/>
          <w:szCs w:val="22"/>
          <w:lang w:val="en-US"/>
        </w:rPr>
        <w:t xml:space="preserve"> </w:t>
      </w:r>
      <w:r w:rsidRPr="002A038C">
        <w:rPr>
          <w:rFonts w:ascii="Arial" w:hAnsi="Arial"/>
          <w:b/>
          <w:sz w:val="22"/>
          <w:szCs w:val="22"/>
          <w:lang w:val="en-US"/>
        </w:rPr>
        <w:t>CZ.1:</w:t>
      </w:r>
    </w:p>
    <w:p w14:paraId="67CE30DA" w14:textId="77777777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/ FOLDER ARCHITEKTURA:</w:t>
      </w:r>
    </w:p>
    <w:p w14:paraId="6C351913" w14:textId="77777777" w:rsidR="00410DF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rPr>
          <w:rFonts w:ascii="Arial" w:hAnsi="Arial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388"/>
        <w:gridCol w:w="1421"/>
      </w:tblGrid>
      <w:tr w:rsidR="00410DFC" w14:paraId="4EE37089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4C0FCDB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5548B6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3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7759E2D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6420C6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2F227848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6127C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403910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D9FBF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52FAA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410DFC" w14:paraId="1D74B1D0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6D2E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A98E11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BC1E5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E47B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  <w:tr w:rsidR="00410DFC" w14:paraId="654134AB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62E7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C0492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dachu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C3BF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BEE48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P03</w:t>
            </w:r>
          </w:p>
        </w:tc>
      </w:tr>
      <w:tr w:rsidR="00410DFC" w14:paraId="08E02C25" w14:textId="77777777" w:rsidTr="006704F4">
        <w:trPr>
          <w:cantSplit/>
          <w:trHeight w:val="188"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8E6F5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25A0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A-A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4E7A9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47F07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P04</w:t>
            </w:r>
          </w:p>
        </w:tc>
      </w:tr>
      <w:tr w:rsidR="00410DFC" w14:paraId="0FAF9417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0A3C0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AE391A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B-B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D182B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91AD3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P05</w:t>
            </w:r>
          </w:p>
        </w:tc>
      </w:tr>
      <w:tr w:rsidR="00410DFC" w14:paraId="1A529C8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D10029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FFFB8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C-C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60A98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54912F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P06</w:t>
            </w:r>
          </w:p>
        </w:tc>
      </w:tr>
      <w:tr w:rsidR="00410DFC" w14:paraId="255AD6B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4CBD6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0A7BF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D-D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41CBDA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365B57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P07</w:t>
            </w:r>
          </w:p>
        </w:tc>
      </w:tr>
      <w:tr w:rsidR="00410DFC" w14:paraId="54496D29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C40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406D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E-E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071CC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E8D53D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P08</w:t>
            </w:r>
          </w:p>
        </w:tc>
      </w:tr>
      <w:tr w:rsidR="00410DFC" w14:paraId="4C8F2D3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ED9C3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8F513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E'-E'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2B4CED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32DE83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P09</w:t>
            </w:r>
          </w:p>
        </w:tc>
      </w:tr>
      <w:tr w:rsidR="00410DFC" w14:paraId="67E5B826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C5965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4F313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F-F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E029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5F06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P10</w:t>
            </w:r>
          </w:p>
        </w:tc>
      </w:tr>
      <w:tr w:rsidR="00410DFC" w14:paraId="090EAC1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6844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9ECA3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G-G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0F2E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336DF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P11</w:t>
            </w:r>
          </w:p>
        </w:tc>
      </w:tr>
      <w:tr w:rsidR="00410DFC" w14:paraId="754598DE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BF46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0AC57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Przekrój K-K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454D3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B0875C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P12</w:t>
            </w:r>
          </w:p>
        </w:tc>
      </w:tr>
      <w:tr w:rsidR="00410DFC" w14:paraId="1648578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0666F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7BECF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północna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D8D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3DF762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P13</w:t>
            </w:r>
          </w:p>
        </w:tc>
      </w:tr>
      <w:tr w:rsidR="00410DFC" w14:paraId="6430F2C2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5373BE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XIV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C30B7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wschodnia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35BD83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B42D0B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P14</w:t>
            </w:r>
          </w:p>
        </w:tc>
      </w:tr>
      <w:tr w:rsidR="00410DFC" w14:paraId="0F7C48C1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DEEAB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9E9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południowa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0F0DF0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68515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P15</w:t>
            </w:r>
          </w:p>
        </w:tc>
      </w:tr>
      <w:tr w:rsidR="00410DFC" w14:paraId="06F5A8B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FCA9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BB85B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Elewacja zachodnia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AC490F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7BA1A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P16</w:t>
            </w:r>
          </w:p>
        </w:tc>
      </w:tr>
      <w:tr w:rsidR="00410DFC" w14:paraId="0099646D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57140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XVII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3C2C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Projekt zagospodarowania terenu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62AB8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500</w:t>
            </w:r>
          </w:p>
        </w:tc>
        <w:tc>
          <w:tcPr>
            <w:tcW w:w="1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19A4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PZT</w:t>
            </w:r>
          </w:p>
        </w:tc>
      </w:tr>
    </w:tbl>
    <w:p w14:paraId="17AE6505" w14:textId="77777777" w:rsidR="00410DFC" w:rsidRDefault="00410DFC" w:rsidP="00410DFC">
      <w:pPr>
        <w:pStyle w:val="Standard"/>
        <w:keepNext/>
        <w:tabs>
          <w:tab w:val="left" w:pos="1200"/>
          <w:tab w:val="center" w:pos="7020"/>
          <w:tab w:val="right" w:pos="11556"/>
          <w:tab w:val="center" w:pos="11634"/>
          <w:tab w:val="center" w:pos="12354"/>
          <w:tab w:val="right" w:pos="16170"/>
          <w:tab w:val="right" w:pos="16890"/>
        </w:tabs>
        <w:spacing w:line="100" w:lineRule="atLeast"/>
        <w:ind w:left="1080"/>
        <w:rPr>
          <w:rFonts w:ascii="Arial" w:hAnsi="Arial"/>
          <w:sz w:val="22"/>
          <w:szCs w:val="22"/>
        </w:rPr>
      </w:pPr>
    </w:p>
    <w:p w14:paraId="1AF16851" w14:textId="229F78A1" w:rsidR="00410DF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6338A2D0" w14:textId="2E0EB447" w:rsidR="00941322" w:rsidRPr="00EC0389" w:rsidRDefault="00941322" w:rsidP="00941322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: DOM FOB ETAP </w:t>
      </w:r>
      <w:r>
        <w:rPr>
          <w:rFonts w:ascii="Arial" w:hAnsi="Arial"/>
          <w:b/>
          <w:sz w:val="22"/>
          <w:szCs w:val="22"/>
          <w:lang w:val="en-US"/>
        </w:rPr>
        <w:t>IX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</w:t>
      </w:r>
      <w:r>
        <w:rPr>
          <w:rFonts w:ascii="Arial" w:hAnsi="Arial"/>
          <w:b/>
          <w:sz w:val="22"/>
          <w:szCs w:val="22"/>
          <w:lang w:val="en-US"/>
        </w:rPr>
        <w:t>2</w:t>
      </w:r>
      <w:r w:rsidRPr="002A038C">
        <w:rPr>
          <w:rFonts w:ascii="Arial" w:hAnsi="Arial"/>
          <w:b/>
          <w:sz w:val="22"/>
          <w:szCs w:val="22"/>
          <w:lang w:val="en-US"/>
        </w:rPr>
        <w:t>:</w:t>
      </w:r>
    </w:p>
    <w:p w14:paraId="0ECAEDF1" w14:textId="77777777" w:rsidR="00941322" w:rsidRPr="002A038C" w:rsidRDefault="00941322" w:rsidP="00941322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941322" w14:paraId="67C2DEF3" w14:textId="77777777" w:rsidTr="00C21605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A16EB01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7C423E88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1465D7F4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221A5886" w14:textId="77777777" w:rsidR="00941322" w:rsidRDefault="00941322" w:rsidP="00C21605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941322" w14:paraId="7122A495" w14:textId="77777777" w:rsidTr="00C21605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39EFFB0D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67EF558" w14:textId="77777777" w:rsidR="00941322" w:rsidRDefault="00941322" w:rsidP="00C21605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parteru PFRON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0F96FFB9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2EDD0C03" w14:textId="77777777" w:rsidR="00941322" w:rsidRDefault="00941322" w:rsidP="00C21605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P01</w:t>
            </w:r>
          </w:p>
        </w:tc>
      </w:tr>
      <w:tr w:rsidR="00941322" w14:paraId="671FB882" w14:textId="77777777" w:rsidTr="00C21605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CBA2" w14:textId="77777777" w:rsidR="00941322" w:rsidRDefault="00941322" w:rsidP="00C21605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0E814" w14:textId="77777777" w:rsidR="00941322" w:rsidRDefault="00941322" w:rsidP="00C21605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Rzut 1 piętra PFRON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4C7D" w14:textId="77777777" w:rsidR="00941322" w:rsidRDefault="00941322" w:rsidP="00C21605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do 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72FC0" w14:textId="77777777" w:rsidR="00941322" w:rsidRDefault="00941322" w:rsidP="00C21605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rysunek P02</w:t>
            </w:r>
          </w:p>
        </w:tc>
      </w:tr>
    </w:tbl>
    <w:p w14:paraId="46F6324F" w14:textId="77777777" w:rsidR="00941322" w:rsidRDefault="00941322" w:rsidP="00941322"/>
    <w:p w14:paraId="5AE37627" w14:textId="77777777" w:rsidR="00941322" w:rsidRDefault="00941322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</w:rPr>
      </w:pPr>
    </w:p>
    <w:p w14:paraId="3A3BA6EB" w14:textId="64125333" w:rsidR="00410DFC" w:rsidRPr="002A038C" w:rsidRDefault="00410DFC" w:rsidP="00410DFC">
      <w:pPr>
        <w:pStyle w:val="Standard"/>
        <w:tabs>
          <w:tab w:val="left" w:pos="1200"/>
          <w:tab w:val="center" w:pos="6666"/>
          <w:tab w:val="right" w:pos="11202"/>
          <w:tab w:val="center" w:pos="11286"/>
          <w:tab w:val="center" w:pos="12006"/>
          <w:tab w:val="right" w:pos="15822"/>
          <w:tab w:val="right" w:pos="16542"/>
        </w:tabs>
        <w:spacing w:line="100" w:lineRule="atLeast"/>
        <w:rPr>
          <w:rFonts w:ascii="Arial" w:hAnsi="Arial"/>
          <w:b/>
          <w:sz w:val="22"/>
          <w:szCs w:val="22"/>
          <w:lang w:val="en-US"/>
        </w:rPr>
      </w:pPr>
      <w:r w:rsidRPr="002A038C">
        <w:rPr>
          <w:rFonts w:ascii="Arial" w:hAnsi="Arial"/>
          <w:b/>
          <w:sz w:val="22"/>
          <w:szCs w:val="22"/>
          <w:lang w:val="en-US"/>
        </w:rPr>
        <w:t xml:space="preserve">FOLDER 3: DOM FOB ETAP </w:t>
      </w:r>
      <w:r w:rsidR="00EC0389">
        <w:rPr>
          <w:rFonts w:ascii="Arial" w:hAnsi="Arial"/>
          <w:b/>
          <w:sz w:val="22"/>
          <w:szCs w:val="22"/>
          <w:lang w:val="en-US"/>
        </w:rPr>
        <w:t>IX</w:t>
      </w:r>
      <w:r w:rsidRPr="002A038C">
        <w:rPr>
          <w:rFonts w:ascii="Arial" w:hAnsi="Arial"/>
          <w:b/>
          <w:sz w:val="22"/>
          <w:szCs w:val="22"/>
          <w:lang w:val="en-US"/>
        </w:rPr>
        <w:t xml:space="preserve"> CZ.3:</w:t>
      </w:r>
    </w:p>
    <w:p w14:paraId="1D7F67C1" w14:textId="77777777" w:rsidR="00410DFC" w:rsidRPr="002A038C" w:rsidRDefault="00410DFC" w:rsidP="00410DFC">
      <w:pPr>
        <w:pStyle w:val="Standard"/>
        <w:tabs>
          <w:tab w:val="left" w:pos="3330"/>
          <w:tab w:val="center" w:pos="8796"/>
          <w:tab w:val="right" w:pos="13332"/>
          <w:tab w:val="center" w:pos="13416"/>
          <w:tab w:val="center" w:pos="14136"/>
          <w:tab w:val="right" w:pos="17952"/>
          <w:tab w:val="right" w:pos="18672"/>
        </w:tabs>
        <w:spacing w:line="100" w:lineRule="atLeast"/>
        <w:ind w:left="1080"/>
        <w:rPr>
          <w:rFonts w:ascii="Arial" w:hAnsi="Arial"/>
          <w:b/>
          <w:sz w:val="22"/>
          <w:szCs w:val="22"/>
          <w:lang w:val="en-US"/>
        </w:rPr>
      </w:pPr>
    </w:p>
    <w:tbl>
      <w:tblPr>
        <w:tblW w:w="916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5160"/>
        <w:gridCol w:w="1402"/>
        <w:gridCol w:w="1407"/>
      </w:tblGrid>
      <w:tr w:rsidR="00410DFC" w14:paraId="60708D54" w14:textId="77777777" w:rsidTr="006704F4">
        <w:trPr>
          <w:cantSplit/>
          <w:tblHeader/>
        </w:trPr>
        <w:tc>
          <w:tcPr>
            <w:tcW w:w="1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BBC1D8C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l.p.</w:t>
            </w:r>
          </w:p>
        </w:tc>
        <w:tc>
          <w:tcPr>
            <w:tcW w:w="51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3AC653CF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ZAWARTOŚĆ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C0C0"/>
          </w:tcPr>
          <w:p w14:paraId="6589FEC5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SKALA</w:t>
            </w:r>
          </w:p>
        </w:tc>
        <w:tc>
          <w:tcPr>
            <w:tcW w:w="1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C0C0"/>
          </w:tcPr>
          <w:p w14:paraId="79FFABD9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b/>
                <w:sz w:val="22"/>
                <w:szCs w:val="22"/>
              </w:rPr>
              <w:t>PLIK PDF</w:t>
            </w:r>
          </w:p>
        </w:tc>
      </w:tr>
      <w:tr w:rsidR="00410DFC" w14:paraId="742F3CAF" w14:textId="77777777" w:rsidTr="006704F4">
        <w:trPr>
          <w:cantSplit/>
        </w:trPr>
        <w:tc>
          <w:tcPr>
            <w:tcW w:w="120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58EAC620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</w:t>
            </w:r>
          </w:p>
        </w:tc>
        <w:tc>
          <w:tcPr>
            <w:tcW w:w="516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1BFA812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DOM FOB OPIS ARCHITEKTURA</w:t>
            </w:r>
          </w:p>
        </w:tc>
        <w:tc>
          <w:tcPr>
            <w:tcW w:w="140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709F8A5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338AF03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OPIS</w:t>
            </w:r>
          </w:p>
        </w:tc>
      </w:tr>
      <w:tr w:rsidR="00410DFC" w14:paraId="4BB5651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EE5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EBD99" w14:textId="77777777" w:rsidR="00410DFC" w:rsidRDefault="00410DFC" w:rsidP="006704F4">
            <w:pPr>
              <w:pStyle w:val="Standard"/>
              <w:spacing w:line="100" w:lineRule="atLeas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Pozwolenie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4915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94CE" w14:textId="77777777" w:rsidR="00410DFC" w:rsidRDefault="00410DFC" w:rsidP="006704F4">
            <w:pPr>
              <w:pStyle w:val="Standard"/>
              <w:spacing w:line="100" w:lineRule="atLeast"/>
              <w:jc w:val="center"/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  <w:tr w:rsidR="00410DFC" w14:paraId="50B3F982" w14:textId="77777777" w:rsidTr="006704F4">
        <w:trPr>
          <w:cantSplit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5343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III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DDE25" w14:textId="77777777" w:rsidR="00410DFC" w:rsidRDefault="00410DFC" w:rsidP="006704F4">
            <w:pPr>
              <w:pStyle w:val="Standard"/>
              <w:spacing w:line="100" w:lineRule="atLeast"/>
              <w:rPr>
                <w:rFonts w:ascii="Arial" w:eastAsia="Times New Roman" w:hAnsi="Arial"/>
                <w:sz w:val="22"/>
                <w:szCs w:val="22"/>
              </w:rPr>
            </w:pPr>
            <w:r>
              <w:rPr>
                <w:rFonts w:ascii="Arial" w:eastAsia="Times New Roman" w:hAnsi="Arial"/>
                <w:sz w:val="22"/>
                <w:szCs w:val="22"/>
              </w:rPr>
              <w:t xml:space="preserve"> Zmiana decyzji o pozwoleniu na budowę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231B" w14:textId="77777777" w:rsidR="00410DFC" w:rsidRDefault="00410DFC" w:rsidP="006704F4">
            <w:pPr>
              <w:pStyle w:val="Standard"/>
              <w:snapToGrid w:val="0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-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B1C6" w14:textId="77777777" w:rsidR="00410DFC" w:rsidRDefault="00410DFC" w:rsidP="006704F4">
            <w:pPr>
              <w:pStyle w:val="Standard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Skan PDF</w:t>
            </w:r>
          </w:p>
        </w:tc>
      </w:tr>
    </w:tbl>
    <w:p w14:paraId="2377BE61" w14:textId="77777777" w:rsidR="00410DFC" w:rsidRDefault="00410DFC" w:rsidP="00410DFC">
      <w:r>
        <w:t xml:space="preserve"> </w:t>
      </w:r>
    </w:p>
    <w:p w14:paraId="13E5BE3A" w14:textId="77777777" w:rsidR="00E9580F" w:rsidRDefault="00E9580F"/>
    <w:sectPr w:rsidR="00E9580F" w:rsidSect="00401F94">
      <w:pgSz w:w="11906" w:h="16838"/>
      <w:pgMar w:top="851" w:right="1418" w:bottom="2127" w:left="1418" w:header="709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A0"/>
    <w:rsid w:val="00401F94"/>
    <w:rsid w:val="00410DFC"/>
    <w:rsid w:val="00796394"/>
    <w:rsid w:val="00941322"/>
    <w:rsid w:val="00941532"/>
    <w:rsid w:val="00A219D4"/>
    <w:rsid w:val="00BE1CA0"/>
    <w:rsid w:val="00E9580F"/>
    <w:rsid w:val="00EC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EF09"/>
  <w15:chartTrackingRefBased/>
  <w15:docId w15:val="{16F4D933-5204-415C-970B-DCB41F2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0DFC"/>
    <w:pPr>
      <w:suppressAutoHyphens/>
      <w:spacing w:after="200" w:line="276" w:lineRule="auto"/>
    </w:pPr>
    <w:rPr>
      <w:rFonts w:ascii="Arial" w:eastAsia="Calibri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0DFC"/>
    <w:pPr>
      <w:keepNext/>
      <w:keepLines/>
      <w:numPr>
        <w:numId w:val="1"/>
      </w:numPr>
      <w:spacing w:before="480" w:line="360" w:lineRule="auto"/>
      <w:jc w:val="both"/>
      <w:outlineLvl w:val="0"/>
    </w:pPr>
    <w:rPr>
      <w:rFonts w:eastAsia="Times New Roman"/>
      <w:b/>
      <w:bCs/>
      <w:sz w:val="28"/>
    </w:rPr>
  </w:style>
  <w:style w:type="paragraph" w:styleId="Nagwek2">
    <w:name w:val="heading 2"/>
    <w:basedOn w:val="Normalny"/>
    <w:next w:val="Normalny"/>
    <w:link w:val="Nagwek2Znak"/>
    <w:qFormat/>
    <w:rsid w:val="00410DFC"/>
    <w:pPr>
      <w:keepNext/>
      <w:keepLines/>
      <w:numPr>
        <w:ilvl w:val="1"/>
        <w:numId w:val="1"/>
      </w:numPr>
      <w:spacing w:before="200" w:line="360" w:lineRule="auto"/>
      <w:jc w:val="center"/>
      <w:outlineLvl w:val="1"/>
    </w:pPr>
    <w:rPr>
      <w:rFonts w:eastAsia="Times New Roman"/>
      <w:b/>
      <w:bCs/>
      <w:sz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0DFC"/>
    <w:rPr>
      <w:rFonts w:ascii="Arial" w:eastAsia="Times New Roman" w:hAnsi="Arial" w:cs="Arial"/>
      <w:b/>
      <w:bCs/>
      <w:sz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410DFC"/>
    <w:rPr>
      <w:rFonts w:ascii="Arial" w:eastAsia="Times New Roman" w:hAnsi="Arial" w:cs="Arial"/>
      <w:b/>
      <w:bCs/>
      <w:lang w:val="x-none" w:eastAsia="ar-SA"/>
    </w:rPr>
  </w:style>
  <w:style w:type="character" w:customStyle="1" w:styleId="WW8Num20z4">
    <w:name w:val="WW8Num20z4"/>
    <w:rsid w:val="00410DFC"/>
  </w:style>
  <w:style w:type="paragraph" w:customStyle="1" w:styleId="Standard">
    <w:name w:val="Standard"/>
    <w:rsid w:val="00410DFC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F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pbils</dc:creator>
  <cp:keywords/>
  <dc:description/>
  <cp:lastModifiedBy>PC</cp:lastModifiedBy>
  <cp:revision>8</cp:revision>
  <cp:lastPrinted>2022-08-02T09:27:00Z</cp:lastPrinted>
  <dcterms:created xsi:type="dcterms:W3CDTF">2022-08-02T09:11:00Z</dcterms:created>
  <dcterms:modified xsi:type="dcterms:W3CDTF">2022-09-20T07:07:00Z</dcterms:modified>
</cp:coreProperties>
</file>