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2DFC5504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zapoznałam/-em się z warunkami zamówienia</w:t>
      </w:r>
      <w:bookmarkStart w:id="0" w:name="_GoBack"/>
      <w:r w:rsidRPr="006540D5">
        <w:rPr>
          <w:sz w:val="22"/>
        </w:rPr>
        <w:t xml:space="preserve"> numer </w:t>
      </w:r>
      <w:r w:rsidR="006540D5" w:rsidRPr="006540D5">
        <w:rPr>
          <w:sz w:val="22"/>
        </w:rPr>
        <w:t>6</w:t>
      </w:r>
      <w:r w:rsidRPr="006540D5">
        <w:rPr>
          <w:sz w:val="22"/>
        </w:rPr>
        <w:t xml:space="preserve">/FOB/2022, ogłoszonego </w:t>
      </w:r>
      <w:bookmarkEnd w:id="0"/>
      <w:r>
        <w:rPr>
          <w:sz w:val="22"/>
        </w:rPr>
        <w:t>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sectPr w:rsidR="00410DFC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1F76F9"/>
    <w:rsid w:val="00262BFD"/>
    <w:rsid w:val="0032659F"/>
    <w:rsid w:val="00410DFC"/>
    <w:rsid w:val="006540D5"/>
    <w:rsid w:val="00941532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10</cp:revision>
  <cp:lastPrinted>2022-10-10T08:36:00Z</cp:lastPrinted>
  <dcterms:created xsi:type="dcterms:W3CDTF">2022-08-02T09:11:00Z</dcterms:created>
  <dcterms:modified xsi:type="dcterms:W3CDTF">2022-10-10T08:38:00Z</dcterms:modified>
</cp:coreProperties>
</file>