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39A534F6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B04A0E">
        <w:rPr>
          <w:sz w:val="22"/>
        </w:rPr>
        <w:t>1/FOB/NIW/PROO1A/2022</w:t>
      </w:r>
      <w:r>
        <w:rPr>
          <w:sz w:val="22"/>
        </w:rPr>
        <w:t>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</w:t>
      </w:r>
      <w:bookmarkStart w:id="0" w:name="_GoBack"/>
      <w:bookmarkEnd w:id="0"/>
      <w:r>
        <w:rPr>
          <w:sz w:val="22"/>
        </w:rPr>
        <w:t>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2A8F113" w14:textId="77777777" w:rsidR="00410DFC" w:rsidRDefault="00410DFC" w:rsidP="00410DFC">
      <w:pPr>
        <w:pStyle w:val="Nagwek1"/>
      </w:pPr>
      <w:r>
        <w:rPr>
          <w:sz w:val="22"/>
        </w:rPr>
        <w:lastRenderedPageBreak/>
        <w:t>Załącznik nr 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 : DOM FOB ETAP </w:t>
      </w:r>
      <w:r>
        <w:rPr>
          <w:rFonts w:ascii="Arial" w:hAnsi="Arial"/>
          <w:b/>
          <w:sz w:val="22"/>
          <w:szCs w:val="22"/>
          <w:lang w:val="en-US"/>
        </w:rPr>
        <w:t xml:space="preserve">4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86625DF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2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CZ.2:</w:t>
      </w:r>
    </w:p>
    <w:p w14:paraId="21C78BB5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„GEOLOGIA”:</w:t>
      </w:r>
    </w:p>
    <w:p w14:paraId="7F47569C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307795D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ED29B8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A5DEE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665928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1B1E3A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7174C6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BC7C4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960F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Opis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A29E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F6E0B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090DF11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DB04A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4E5076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Mapa sytuacyjna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197F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DF6AB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1</w:t>
            </w:r>
          </w:p>
        </w:tc>
      </w:tr>
      <w:tr w:rsidR="00410DFC" w14:paraId="1F8B37EA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67D1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5A63C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Karty otworów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A3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3A604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2</w:t>
            </w:r>
          </w:p>
        </w:tc>
      </w:tr>
      <w:tr w:rsidR="00410DFC" w14:paraId="4F4D1ABC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ECDC7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337A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I - I'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0B84E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200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177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3</w:t>
            </w:r>
          </w:p>
        </w:tc>
      </w:tr>
      <w:tr w:rsidR="00410DFC" w14:paraId="2E03903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76F98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0F7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Tabela wartości cech fizyko - mechanicznych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258FD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B352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Zał. nr 4</w:t>
            </w:r>
          </w:p>
        </w:tc>
      </w:tr>
    </w:tbl>
    <w:p w14:paraId="59C01612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b/>
          <w:sz w:val="22"/>
          <w:szCs w:val="22"/>
        </w:rPr>
      </w:pPr>
    </w:p>
    <w:p w14:paraId="391BA2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„KONSTRUKCJA”:</w:t>
      </w:r>
    </w:p>
    <w:p w14:paraId="7424D40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140DCBB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3E7857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3F8B7A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7AA075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0E94D21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</w:t>
            </w:r>
          </w:p>
        </w:tc>
      </w:tr>
      <w:tr w:rsidR="00410DFC" w14:paraId="1431BEF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0C19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F4E3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Konstrukcja – projekt budowlany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97785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F10AA2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DWG</w:t>
            </w:r>
          </w:p>
        </w:tc>
      </w:tr>
    </w:tbl>
    <w:p w14:paraId="5377187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AF16851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43CF5406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3D73A48" w14:textId="7777777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: DOM FOB ETAP 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72E3964C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487878EF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2009E004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5E3BD6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E65BA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C5809B0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151D148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C4340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20DBEA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E1 ELEWACJA WENTYLOWANA ROZKRÓJ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57BDA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1441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BE910FB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8DA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4CB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Pp06 PRZEKRÓJ CC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635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16C4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323D39B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345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C30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Pp07 PRZEKRÓJ DD – ZABUDOWA GK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BFD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4C3A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9FC32BF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C0A01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8B11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ZS1 ZESTAWIENIE ŚLUSARKI WEW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7CF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5BA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00CF7A1D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3B2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E02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ZS2 ZESTAWIENIE ŚLUSARKI WEW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6DC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8C3E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6374AC6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69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B77E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ZS3 ZESTAWIENIE ŚLUSARKI ZEW REHABILIT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17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53F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4F24D698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050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87898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</w:t>
            </w:r>
            <w:r w:rsidRPr="0074026D">
              <w:rPr>
                <w:rFonts w:ascii="Arial" w:eastAsia="Times New Roman" w:hAnsi="Arial"/>
                <w:sz w:val="22"/>
                <w:szCs w:val="22"/>
              </w:rPr>
              <w:t>ZS4 ZESTAWIENIE ŚLUSARKI ZEW MIESZK</w:t>
            </w:r>
            <w:r>
              <w:rPr>
                <w:rFonts w:ascii="Arial" w:eastAsia="Times New Roman" w:hAnsi="Arial"/>
                <w:sz w:val="22"/>
                <w:szCs w:val="22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28A6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1:50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4272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PDF</w:t>
            </w:r>
          </w:p>
        </w:tc>
      </w:tr>
      <w:tr w:rsidR="00410DFC" w14:paraId="5D8A8E7A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747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AF2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PROJEKT WYKONAWCZY BRANŻY SANITARNEJ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F61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8E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ZIP</w:t>
            </w:r>
          </w:p>
        </w:tc>
      </w:tr>
    </w:tbl>
    <w:p w14:paraId="2788B923" w14:textId="77777777" w:rsidR="00410DFC" w:rsidRDefault="00410DFC" w:rsidP="00410DFC">
      <w:r>
        <w:t xml:space="preserve"> </w:t>
      </w:r>
    </w:p>
    <w:p w14:paraId="43332CE3" w14:textId="77777777" w:rsidR="00410DFC" w:rsidRDefault="00410DFC" w:rsidP="00410DFC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10DFC"/>
    <w:rsid w:val="00941532"/>
    <w:rsid w:val="00B04A0E"/>
    <w:rsid w:val="00BE1CA0"/>
    <w:rsid w:val="00E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4</cp:revision>
  <cp:lastPrinted>2022-08-02T09:12:00Z</cp:lastPrinted>
  <dcterms:created xsi:type="dcterms:W3CDTF">2022-08-02T09:11:00Z</dcterms:created>
  <dcterms:modified xsi:type="dcterms:W3CDTF">2022-10-17T06:28:00Z</dcterms:modified>
</cp:coreProperties>
</file>