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57F6EF65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941532">
        <w:rPr>
          <w:sz w:val="22"/>
        </w:rPr>
        <w:t>2</w:t>
      </w:r>
      <w:r>
        <w:rPr>
          <w:sz w:val="22"/>
        </w:rPr>
        <w:t>/FOB/20</w:t>
      </w:r>
      <w:bookmarkStart w:id="0" w:name="_GoBack"/>
      <w:bookmarkEnd w:id="0"/>
      <w:r>
        <w:rPr>
          <w:sz w:val="22"/>
        </w:rPr>
        <w:t>22,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2A8F113" w14:textId="77777777" w:rsidR="00410DFC" w:rsidRDefault="00410DFC" w:rsidP="00410DFC">
      <w:pPr>
        <w:pStyle w:val="Nagwek1"/>
      </w:pPr>
      <w:r>
        <w:rPr>
          <w:sz w:val="22"/>
        </w:rPr>
        <w:lastRenderedPageBreak/>
        <w:t>Załącznik nr 4</w:t>
      </w:r>
    </w:p>
    <w:p w14:paraId="363553E6" w14:textId="77777777" w:rsidR="00410DFC" w:rsidRDefault="00410DFC" w:rsidP="00410DF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36E06A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A7223A4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67CE30D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6C351913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410DFC" w14:paraId="4EE3708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C0FCDB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5548B6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759E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6420C6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2F227848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27C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3910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FBF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2FAA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410DFC" w14:paraId="1D74B1D0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E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E1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1E5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47B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410DFC" w14:paraId="654134AB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2E7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492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BF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BEE4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410DFC" w14:paraId="08E02C2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F5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A0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E7A9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F07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410DFC" w14:paraId="0FAF9417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C0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391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82B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AD3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410DFC" w14:paraId="1A529C8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002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FB8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A98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912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410DFC" w14:paraId="255AD6B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BD6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7BF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CBD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5B57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410DFC" w14:paraId="54496D2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40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6D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1CC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D53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410DFC" w14:paraId="4C8F2D3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9C3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513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4CED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2DE83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410DFC" w14:paraId="67E5B82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65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31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02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5F06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410DFC" w14:paraId="090EAC1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844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CA3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F2E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36D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410DFC" w14:paraId="754598D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F46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C57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4D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875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410DFC" w14:paraId="1648578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66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ECF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D8D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DF7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410DFC" w14:paraId="6430F2C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73B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30B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BD8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D0B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410DFC" w14:paraId="0F7C48C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EEA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E9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0DF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851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410DFC" w14:paraId="06F5A8B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CA9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B85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490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BA1A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410DFC" w14:paraId="0099646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14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3C2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AB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9A4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17AE6505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186625DF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14:paraId="21C78BB5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14:paraId="7F47569C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307795D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D29B8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A5DEE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665928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1B1E3A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7174C6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7C4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60F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29E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6E0B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090DF11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B04A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5076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97F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F6AB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410DFC" w14:paraId="1F8B37EA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7D1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63C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A3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A604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410DFC" w14:paraId="4F4D1ABC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DC7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37A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84E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7177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410DFC" w14:paraId="2E03903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6F98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F7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8FD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B352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14:paraId="59C01612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14:paraId="391BA2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14:paraId="7424D40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140DCBB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E7857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3F8B7A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7AA075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0E94D21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410DFC" w14:paraId="1431BEF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C19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4E3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785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0AA2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14:paraId="5377187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AF16851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3A3BA6EB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1D7F67C1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60708D54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BBC1D8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AC653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89FEC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9FFABD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742F3CAF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AC62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FA8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F8A5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AF03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4BB5651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E5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D99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91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4C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410DFC" w14:paraId="50B3F98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534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E2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231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B1C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377BE61" w14:textId="77777777" w:rsidR="00410DFC" w:rsidRDefault="00410DFC" w:rsidP="00410DFC">
      <w:r>
        <w:t xml:space="preserve"> </w:t>
      </w:r>
    </w:p>
    <w:p w14:paraId="43CF5406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3D73A48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72E3964C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87878EF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09E00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5E3BD6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E65BA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C5809B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51D148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4340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DBEA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57BDA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1441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BE910FB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DA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4CB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35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6C4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323D39B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45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C30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FD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4C3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9FC32BF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A01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11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7CF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BA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0CF7A1D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2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02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6DC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3E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6374AC6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9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77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17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53F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F24D69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50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789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8A6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27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5D8A8E7A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47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F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F6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8E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14:paraId="2788B923" w14:textId="77777777" w:rsidR="00410DFC" w:rsidRDefault="00410DFC" w:rsidP="00410DFC">
      <w:r>
        <w:t xml:space="preserve"> </w:t>
      </w:r>
    </w:p>
    <w:p w14:paraId="43332CE3" w14:textId="77777777" w:rsidR="00410DFC" w:rsidRDefault="00410DFC" w:rsidP="00410DFC"/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410DFC"/>
    <w:rsid w:val="00941532"/>
    <w:rsid w:val="00BE1CA0"/>
    <w:rsid w:val="00E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pbils</cp:lastModifiedBy>
  <cp:revision>3</cp:revision>
  <cp:lastPrinted>2022-08-02T09:12:00Z</cp:lastPrinted>
  <dcterms:created xsi:type="dcterms:W3CDTF">2022-08-02T09:11:00Z</dcterms:created>
  <dcterms:modified xsi:type="dcterms:W3CDTF">2022-08-02T09:12:00Z</dcterms:modified>
</cp:coreProperties>
</file>