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4E616EF4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F12D06">
        <w:rPr>
          <w:sz w:val="22"/>
        </w:rPr>
        <w:t>4</w:t>
      </w:r>
      <w:bookmarkStart w:id="0" w:name="_GoBack"/>
      <w:bookmarkEnd w:id="0"/>
      <w:r>
        <w:rPr>
          <w:sz w:val="22"/>
        </w:rPr>
        <w:t>/FOB/2022,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r>
        <w:t xml:space="preserve"> </w:t>
      </w:r>
    </w:p>
    <w:p w14:paraId="43332CE3" w14:textId="77777777" w:rsidR="00410DFC" w:rsidRDefault="00410DFC" w:rsidP="00410DFC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941532"/>
    <w:rsid w:val="00BE1CA0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PC</cp:lastModifiedBy>
  <cp:revision>4</cp:revision>
  <cp:lastPrinted>2022-08-02T09:12:00Z</cp:lastPrinted>
  <dcterms:created xsi:type="dcterms:W3CDTF">2022-08-02T09:11:00Z</dcterms:created>
  <dcterms:modified xsi:type="dcterms:W3CDTF">2022-08-04T09:01:00Z</dcterms:modified>
</cp:coreProperties>
</file>