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</w:t>
      </w:r>
      <w:bookmarkStart w:id="0" w:name="_GoBack"/>
      <w:bookmarkEnd w:id="0"/>
      <w:r>
        <w:rPr>
          <w:rFonts w:eastAsia="Times New Roman"/>
          <w:sz w:val="22"/>
        </w:rPr>
        <w:t>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3336470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zapoznałam/-em się z warunkami zamówienia num</w:t>
      </w:r>
      <w:r w:rsidRPr="007F70CC">
        <w:rPr>
          <w:sz w:val="22"/>
        </w:rPr>
        <w:t xml:space="preserve">er </w:t>
      </w:r>
      <w:r w:rsidR="007F70CC" w:rsidRPr="007F70CC">
        <w:rPr>
          <w:sz w:val="22"/>
        </w:rPr>
        <w:t>7</w:t>
      </w:r>
      <w:r w:rsidRPr="007F70CC">
        <w:rPr>
          <w:sz w:val="22"/>
        </w:rPr>
        <w:t xml:space="preserve">/FOB/2022, </w:t>
      </w:r>
      <w:r>
        <w:rPr>
          <w:sz w:val="22"/>
        </w:rPr>
        <w:t>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332CE3" w14:textId="77777777" w:rsidR="00410DFC" w:rsidRDefault="00410DFC" w:rsidP="00410DFC"/>
    <w:sectPr w:rsidR="00410DFC" w:rsidSect="009F6FD6">
      <w:pgSz w:w="11906" w:h="16838"/>
      <w:pgMar w:top="993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410DFC"/>
    <w:rsid w:val="007F70CC"/>
    <w:rsid w:val="00941532"/>
    <w:rsid w:val="009F6FD6"/>
    <w:rsid w:val="00BE1CA0"/>
    <w:rsid w:val="00E9580F"/>
    <w:rsid w:val="00F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Paweł Bilski</cp:lastModifiedBy>
  <cp:revision>7</cp:revision>
  <cp:lastPrinted>2022-10-10T09:19:00Z</cp:lastPrinted>
  <dcterms:created xsi:type="dcterms:W3CDTF">2022-08-02T09:11:00Z</dcterms:created>
  <dcterms:modified xsi:type="dcterms:W3CDTF">2022-10-10T09:19:00Z</dcterms:modified>
</cp:coreProperties>
</file>