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6CE9D7A6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8A2E19">
        <w:rPr>
          <w:sz w:val="22"/>
        </w:rPr>
        <w:t>8</w:t>
      </w:r>
      <w:r>
        <w:rPr>
          <w:sz w:val="22"/>
        </w:rPr>
        <w:t>/FOB/2022,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14388056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</w:t>
      </w:r>
      <w:r w:rsidR="00BF2204">
        <w:rPr>
          <w:sz w:val="22"/>
        </w:rPr>
        <w:t>sprzedażowej</w:t>
      </w:r>
      <w:bookmarkStart w:id="0" w:name="_GoBack"/>
      <w:bookmarkEnd w:id="0"/>
      <w:r>
        <w:rPr>
          <w:sz w:val="22"/>
        </w:rPr>
        <w:t xml:space="preserve">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r>
        <w:t xml:space="preserve"> </w:t>
      </w:r>
    </w:p>
    <w:p w14:paraId="43332CE3" w14:textId="77777777" w:rsidR="00410DFC" w:rsidRDefault="00410DFC" w:rsidP="00410DFC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5313B0"/>
    <w:rsid w:val="008A2E19"/>
    <w:rsid w:val="00941532"/>
    <w:rsid w:val="00BE1CA0"/>
    <w:rsid w:val="00BF2204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6</cp:revision>
  <cp:lastPrinted>2022-12-20T10:57:00Z</cp:lastPrinted>
  <dcterms:created xsi:type="dcterms:W3CDTF">2022-08-02T09:11:00Z</dcterms:created>
  <dcterms:modified xsi:type="dcterms:W3CDTF">2022-12-20T11:06:00Z</dcterms:modified>
</cp:coreProperties>
</file>