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410DFC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7777777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5AD1D2D3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zapoznałam/-em się z warunkami zamówienia numer </w:t>
      </w:r>
      <w:r w:rsidR="004C511C">
        <w:rPr>
          <w:sz w:val="22"/>
        </w:rPr>
        <w:t>3</w:t>
      </w:r>
      <w:r>
        <w:rPr>
          <w:sz w:val="22"/>
        </w:rPr>
        <w:t>/FOB/</w:t>
      </w:r>
      <w:r w:rsidR="00822584">
        <w:rPr>
          <w:sz w:val="22"/>
        </w:rPr>
        <w:t>NIW/PROO1A/</w:t>
      </w:r>
      <w:r>
        <w:rPr>
          <w:sz w:val="22"/>
        </w:rPr>
        <w:t>2022, ogłoszonego 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14:paraId="12811AA7" w14:textId="3E91C424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minimum 5-letnie doświadczenie w branży</w:t>
      </w:r>
      <w:bookmarkStart w:id="0" w:name="_GoBack"/>
      <w:bookmarkEnd w:id="0"/>
      <w:r>
        <w:rPr>
          <w:sz w:val="22"/>
        </w:rPr>
        <w:t xml:space="preserve">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6268CDFC" w14:textId="77777777" w:rsidR="008C3ADB" w:rsidRDefault="008C3ADB" w:rsidP="008C3ADB">
      <w:pPr>
        <w:pStyle w:val="Nagwek1"/>
      </w:pPr>
      <w:r>
        <w:rPr>
          <w:sz w:val="22"/>
        </w:rPr>
        <w:lastRenderedPageBreak/>
        <w:t>Załącznik nr 4</w:t>
      </w:r>
    </w:p>
    <w:p w14:paraId="69B31B7B" w14:textId="77777777" w:rsidR="008C3ADB" w:rsidRDefault="008C3ADB" w:rsidP="008C3ADB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14:paraId="17321CD8" w14:textId="77777777" w:rsidR="008C3ADB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7889582B" w14:textId="77777777" w:rsidR="008C3ADB" w:rsidRPr="002A038C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1: DOM FOB ETAP </w:t>
      </w:r>
      <w:r>
        <w:rPr>
          <w:rFonts w:ascii="Arial" w:hAnsi="Arial"/>
          <w:b/>
          <w:sz w:val="22"/>
          <w:szCs w:val="22"/>
          <w:lang w:val="en-US"/>
        </w:rPr>
        <w:t xml:space="preserve">NIW INP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14:paraId="48085152" w14:textId="77777777" w:rsidR="008C3ADB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14:paraId="02249F9E" w14:textId="77777777" w:rsidR="008C3ADB" w:rsidRDefault="008C3ADB" w:rsidP="008C3ADB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8C3ADB" w14:paraId="302F57C7" w14:textId="77777777" w:rsidTr="0041701B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20C284B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772B26B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633964D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4419E33C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8C3ADB" w14:paraId="0D6D66E2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7451C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31885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05585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DB9CB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8C3ADB" w14:paraId="38A1DD7B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0A02D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DC167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16B34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A7B1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8C3ADB" w14:paraId="7FD552A3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A7846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4EA65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12426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4783B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8C3ADB" w14:paraId="3E9DC4E1" w14:textId="77777777" w:rsidTr="0041701B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03AF1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1EF9E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23F7C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A7601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8C3ADB" w14:paraId="690484C4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6AE46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898A8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54E15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1486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8C3ADB" w14:paraId="1AF019DF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6471D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323AB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BFB9C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07B1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8C3ADB" w14:paraId="4A0401B4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D501D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22AD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A4541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F9281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8C3ADB" w14:paraId="260CCE52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241FE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A5A75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D0249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D84D0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8C3ADB" w14:paraId="2BD83629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3E074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6929D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36E06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09F9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8C3ADB" w14:paraId="7285708C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27A7E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20513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96073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5FE9C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8C3ADB" w14:paraId="4F94D2EA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BAED0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E1019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C3AD7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A26F1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8C3ADB" w14:paraId="61CDE382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C379F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E95B9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28E35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66358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8C3ADB" w14:paraId="392F6818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DE970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14726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3785E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D4F7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8C3ADB" w14:paraId="1475EB7F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939F5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152A7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CCB06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596C4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8C3ADB" w14:paraId="737C4810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81838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5CED9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D1EA5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D622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8C3ADB" w14:paraId="678114D3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5875A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62CC9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0F17C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D2A6B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8C3ADB" w14:paraId="3BE53155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8C734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F0CF4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0B82B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6270F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14:paraId="62A25D46" w14:textId="77777777" w:rsidR="008C3ADB" w:rsidRDefault="008C3ADB" w:rsidP="008C3ADB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14:paraId="09E126A4" w14:textId="77777777" w:rsidR="008C3ADB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1D941DBF" w14:textId="77777777" w:rsidR="008C3ADB" w:rsidRPr="00EC0389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2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: DOM FOB ETAP </w:t>
      </w:r>
      <w:r>
        <w:rPr>
          <w:rFonts w:ascii="Arial" w:hAnsi="Arial"/>
          <w:b/>
          <w:sz w:val="22"/>
          <w:szCs w:val="22"/>
          <w:lang w:val="en-US"/>
        </w:rPr>
        <w:t>NIW INP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2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14:paraId="5645FCC1" w14:textId="77777777" w:rsidR="008C3ADB" w:rsidRPr="002A038C" w:rsidRDefault="008C3ADB" w:rsidP="008C3ADB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8C3ADB" w14:paraId="3E118888" w14:textId="77777777" w:rsidTr="0041701B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5FE662F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BA2EC66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453B7EE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AC40C1D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8C3ADB" w14:paraId="4E42E12D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AF94A2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E5F2C8" w14:textId="3A394E2D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 </w:t>
            </w:r>
            <w:r w:rsidR="002C312F">
              <w:rPr>
                <w:rFonts w:ascii="Arial" w:eastAsia="Times New Roman" w:hAnsi="Arial"/>
                <w:sz w:val="22"/>
                <w:szCs w:val="22"/>
              </w:rPr>
              <w:t>NIW INP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9F93A9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F08C4A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8C3ADB" w14:paraId="0FE385AB" w14:textId="77777777" w:rsidTr="0041701B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6392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CB48" w14:textId="51D4DD99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 </w:t>
            </w:r>
            <w:r w:rsidR="002C312F">
              <w:rPr>
                <w:rFonts w:ascii="Arial" w:eastAsia="Times New Roman" w:hAnsi="Arial"/>
                <w:sz w:val="22"/>
                <w:szCs w:val="22"/>
              </w:rPr>
              <w:t>NIW INP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4AB7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4C36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</w:tbl>
    <w:p w14:paraId="268BA0A1" w14:textId="77777777" w:rsidR="008C3ADB" w:rsidRDefault="008C3ADB" w:rsidP="008C3ADB"/>
    <w:p w14:paraId="559DFA1B" w14:textId="77777777" w:rsidR="008C3ADB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2890D1CD" w14:textId="77777777" w:rsidR="008C3ADB" w:rsidRPr="002A038C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3: DOM FOB ETAP </w:t>
      </w:r>
      <w:r>
        <w:rPr>
          <w:rFonts w:ascii="Arial" w:hAnsi="Arial"/>
          <w:b/>
          <w:sz w:val="22"/>
          <w:szCs w:val="22"/>
          <w:lang w:val="en-US"/>
        </w:rPr>
        <w:t>NIW INP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14:paraId="56CD5FD7" w14:textId="77777777" w:rsidR="008C3ADB" w:rsidRPr="002A038C" w:rsidRDefault="008C3ADB" w:rsidP="008C3ADB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8C3ADB" w14:paraId="33B3CD5D" w14:textId="77777777" w:rsidTr="0041701B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FE2A80E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555D89B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963A300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5E711808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8C3ADB" w14:paraId="7E076C11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DA3630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5D9B44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1A52A6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E18712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8C3ADB" w14:paraId="19DFAFC7" w14:textId="77777777" w:rsidTr="0041701B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C0A8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F03B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E360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887B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8C3ADB" w14:paraId="442A2BFF" w14:textId="77777777" w:rsidTr="0041701B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17A5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F12D" w14:textId="77777777" w:rsidR="008C3ADB" w:rsidRDefault="008C3ADB" w:rsidP="0041701B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3C31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EC68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14:paraId="20E6A3CA" w14:textId="77777777" w:rsidR="008C3ADB" w:rsidRDefault="008C3ADB" w:rsidP="008C3ADB">
      <w:r>
        <w:t xml:space="preserve"> </w:t>
      </w:r>
    </w:p>
    <w:p w14:paraId="4B26412B" w14:textId="77777777" w:rsidR="008C3ADB" w:rsidRDefault="008C3ADB" w:rsidP="008C3ADB"/>
    <w:p w14:paraId="159EDEB9" w14:textId="77777777" w:rsidR="008C3ADB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0AD3195B" w14:textId="77777777" w:rsidR="008C3ADB" w:rsidRDefault="008C3ADB" w:rsidP="008C3ADB"/>
    <w:p w14:paraId="13E5BE3A" w14:textId="77777777" w:rsidR="00E9580F" w:rsidRDefault="00E9580F"/>
    <w:sectPr w:rsidR="00E9580F" w:rsidSect="00410DFC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2C312F"/>
    <w:rsid w:val="00410DFC"/>
    <w:rsid w:val="004C511C"/>
    <w:rsid w:val="007139DE"/>
    <w:rsid w:val="00822584"/>
    <w:rsid w:val="00894B90"/>
    <w:rsid w:val="008C3ADB"/>
    <w:rsid w:val="00941532"/>
    <w:rsid w:val="00B83475"/>
    <w:rsid w:val="00BA7C3A"/>
    <w:rsid w:val="00BE1CA0"/>
    <w:rsid w:val="00E9580F"/>
    <w:rsid w:val="00F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Paweł Bilski</cp:lastModifiedBy>
  <cp:revision>12</cp:revision>
  <cp:lastPrinted>2022-09-20T13:47:00Z</cp:lastPrinted>
  <dcterms:created xsi:type="dcterms:W3CDTF">2022-08-02T09:11:00Z</dcterms:created>
  <dcterms:modified xsi:type="dcterms:W3CDTF">2022-12-22T15:52:00Z</dcterms:modified>
</cp:coreProperties>
</file>