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821817">
      <w:pPr>
        <w:pStyle w:val="Nagwek1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9FB9026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bookmarkStart w:id="0" w:name="_GoBack"/>
      <w:bookmarkEnd w:id="0"/>
      <w:r>
        <w:rPr>
          <w:rFonts w:eastAsia="Times New Roman"/>
          <w:sz w:val="22"/>
        </w:rPr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1157480B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 w:rsidR="00B04A0E">
        <w:rPr>
          <w:sz w:val="22"/>
        </w:rPr>
        <w:t>1/FOB/202</w:t>
      </w:r>
      <w:r w:rsidR="00CA64AD">
        <w:rPr>
          <w:sz w:val="22"/>
        </w:rPr>
        <w:t>3</w:t>
      </w:r>
      <w:r>
        <w:rPr>
          <w:sz w:val="22"/>
        </w:rPr>
        <w:t>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2A8F113" w14:textId="77777777" w:rsidR="00410DFC" w:rsidRDefault="00410DFC" w:rsidP="00410DFC">
      <w:pPr>
        <w:pStyle w:val="Nagwek1"/>
      </w:pPr>
      <w:r>
        <w:rPr>
          <w:sz w:val="22"/>
        </w:rPr>
        <w:lastRenderedPageBreak/>
        <w:t>Załącznik nr 4</w:t>
      </w:r>
    </w:p>
    <w:p w14:paraId="363553E6" w14:textId="77777777" w:rsidR="00410DFC" w:rsidRDefault="00410DFC" w:rsidP="00410DFC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36E06A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A7223A4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 : DOM FOB ETAP </w:t>
      </w:r>
      <w:r>
        <w:rPr>
          <w:rFonts w:ascii="Arial" w:hAnsi="Arial"/>
          <w:b/>
          <w:sz w:val="22"/>
          <w:szCs w:val="22"/>
          <w:lang w:val="en-US"/>
        </w:rPr>
        <w:t xml:space="preserve">4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67CE30D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6C351913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410DFC" w14:paraId="4EE3708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C0FCDB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5548B6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7759E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6420C6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2F227848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27C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3910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FBF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52FAA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410DFC" w14:paraId="1D74B1D0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E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8E1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1E5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47B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410DFC" w14:paraId="654134AB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2E7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492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BF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BEE4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410DFC" w14:paraId="08E02C2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6F5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A0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E7A9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7F07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410DFC" w14:paraId="0FAF9417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3C0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391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82B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1AD3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410DFC" w14:paraId="1A529C8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002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FB8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A98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4912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410DFC" w14:paraId="255AD6B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BD6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A7BF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1CBD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65B57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410DFC" w14:paraId="54496D2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40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06D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1CC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D53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410DFC" w14:paraId="4C8F2D3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9C3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513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B4CED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2DE83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410DFC" w14:paraId="67E5B82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965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F31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02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5F06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410DFC" w14:paraId="090EAC1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844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CA3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F2E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36D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410DFC" w14:paraId="754598D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F46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C57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4D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0875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410DFC" w14:paraId="1648578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66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ECF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D8D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DF7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410DFC" w14:paraId="6430F2C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373B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C30B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BD8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42D0B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410DFC" w14:paraId="0F7C48C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EEA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9E9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0DF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6851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410DFC" w14:paraId="06F5A8B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FCA9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BB85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490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BA1A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410DFC" w14:paraId="0099646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14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3C2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62AB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19A4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17AE6505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186625DF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2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CZ.2:</w:t>
      </w:r>
    </w:p>
    <w:p w14:paraId="21C78BB5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14:paraId="7F47569C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307795D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ED29B8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A5DEE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665928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1B1E3A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7174C6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C7C4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960F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29E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6E0B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090DF11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B04A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5076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97F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F6AB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410DFC" w14:paraId="1F8B37EA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7D1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63C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A3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A604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410DFC" w14:paraId="4F4D1ABC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DC7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37A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B84E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7177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410DFC" w14:paraId="2E03903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6F98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F7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8FD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B352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14:paraId="59C01612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14:paraId="391BA2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14:paraId="7424D40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140DCBB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3E7857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3F8B7A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7AA075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0E94D21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410DFC" w14:paraId="1431BEF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C19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4E3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785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10AA2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14:paraId="5377187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1AF16851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3A3BA6EB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1D7F67C1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60708D54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BBC1D8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AC653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89FEC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9FFABD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742F3CAF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EAC62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FA8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9F8A5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8AF03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4BB5651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E5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BD99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91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4C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410DFC" w14:paraId="50B3F98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534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DE2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231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B1C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377BE61" w14:textId="77777777" w:rsidR="00410DFC" w:rsidRDefault="00410DFC" w:rsidP="00410DFC">
      <w:r>
        <w:t xml:space="preserve"> </w:t>
      </w:r>
    </w:p>
    <w:p w14:paraId="43CF5406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03D73A48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72E3964C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87878EF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09E00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5E3BD6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CE65BA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C5809B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51D148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C4340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0DBEA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57BDA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1441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BE910FB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DA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4CB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35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6C4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323D39B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45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C30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BFD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4C3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9FC32BF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0A01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B11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ZS1 ZESTAWIENIE ŚLUSARKI WEW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7CF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BA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0CF7A1D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2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02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ZS2 ZESTAWIENIE ŚLUSARKI WEW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6DC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C3E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6374AC6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69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B77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ZS3 ZESTAWIENIE ŚLUSARKI ZEW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417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53F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F24D69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050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789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ZS4 ZESTAWIENIE ŚLUSARKI ZEW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28A6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427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5D8A8E7A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747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AF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PROJEKT WYKONAWCZY BRANŻY SANITARNEJ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F6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8E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</w:t>
            </w:r>
          </w:p>
        </w:tc>
      </w:tr>
    </w:tbl>
    <w:p w14:paraId="2788B923" w14:textId="77777777" w:rsidR="00410DFC" w:rsidRDefault="00410DFC" w:rsidP="00410DFC">
      <w:r>
        <w:t xml:space="preserve"> </w:t>
      </w:r>
    </w:p>
    <w:p w14:paraId="43332CE3" w14:textId="77777777" w:rsidR="00410DFC" w:rsidRDefault="00410DFC" w:rsidP="00410DFC"/>
    <w:p w14:paraId="13E5BE3A" w14:textId="77777777" w:rsidR="00E9580F" w:rsidRDefault="00E9580F"/>
    <w:sectPr w:rsidR="00E9580F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3E3D18"/>
    <w:rsid w:val="00410DFC"/>
    <w:rsid w:val="00765BE3"/>
    <w:rsid w:val="00821817"/>
    <w:rsid w:val="00941532"/>
    <w:rsid w:val="00B04A0E"/>
    <w:rsid w:val="00BE1CA0"/>
    <w:rsid w:val="00CA64AD"/>
    <w:rsid w:val="00E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Paweł Bilski</cp:lastModifiedBy>
  <cp:revision>9</cp:revision>
  <cp:lastPrinted>2022-08-02T09:12:00Z</cp:lastPrinted>
  <dcterms:created xsi:type="dcterms:W3CDTF">2022-08-02T09:11:00Z</dcterms:created>
  <dcterms:modified xsi:type="dcterms:W3CDTF">2023-10-12T11:21:00Z</dcterms:modified>
</cp:coreProperties>
</file>