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1C61A" w14:textId="77777777" w:rsidR="00410DFC" w:rsidRDefault="00410DFC" w:rsidP="00821817">
      <w:pPr>
        <w:pStyle w:val="Nagwek1"/>
        <w:numPr>
          <w:ilvl w:val="0"/>
          <w:numId w:val="0"/>
        </w:numPr>
        <w:rPr>
          <w:sz w:val="22"/>
        </w:rPr>
      </w:pPr>
      <w:r>
        <w:rPr>
          <w:sz w:val="22"/>
        </w:rPr>
        <w:t xml:space="preserve">Załącznik nr 2 </w:t>
      </w:r>
    </w:p>
    <w:p w14:paraId="2009B694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2FAE0B28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14:paraId="42EECAA2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5DE07F2B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14:paraId="087B780E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14:paraId="03B965FD" w14:textId="77777777" w:rsidR="00410DFC" w:rsidRDefault="00410DFC" w:rsidP="00410DFC">
      <w:pPr>
        <w:autoSpaceDE w:val="0"/>
        <w:spacing w:after="0" w:line="240" w:lineRule="auto"/>
      </w:pPr>
      <w:r>
        <w:rPr>
          <w:rFonts w:eastAsia="Times New Roman"/>
          <w:sz w:val="22"/>
        </w:rPr>
        <w:t>tel., mail</w:t>
      </w:r>
    </w:p>
    <w:p w14:paraId="7A8A5786" w14:textId="77777777" w:rsidR="00410DFC" w:rsidRDefault="00410DFC" w:rsidP="00410DFC">
      <w:pPr>
        <w:pStyle w:val="Nagwek2"/>
      </w:pPr>
      <w:r>
        <w:t>OŚWIADCZENIE O BRAKU POWIĄZAŃ</w:t>
      </w:r>
    </w:p>
    <w:p w14:paraId="284CADDC" w14:textId="77777777" w:rsidR="00410DFC" w:rsidRDefault="00410DFC" w:rsidP="00410DFC">
      <w:p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Oświadczam, że  nie mam powiązań kapitałowych lub osobowych rozumianych jako wzajemne powiązania  między  Fundacją Oczami Brata lub osobami upoważnionymi do zaciągania zobowiązań w jej imieniu lub osobami wykonującymi w jej imieniu czynności związane  </w:t>
      </w:r>
      <w:r>
        <w:rPr>
          <w:rFonts w:eastAsia="Times New Roman"/>
          <w:sz w:val="22"/>
        </w:rPr>
        <w:br/>
        <w:t xml:space="preserve">z przygotowaniem i przeprowadzeniem procedury wyboru wykonawcy </w:t>
      </w:r>
      <w:r>
        <w:rPr>
          <w:rFonts w:eastAsia="Times New Roman"/>
          <w:sz w:val="22"/>
        </w:rPr>
        <w:br/>
        <w:t>a wykonawcą,  polegające w szczególności na:</w:t>
      </w:r>
    </w:p>
    <w:p w14:paraId="20B6A644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uczestniczeniu w spółce jako wspólnik spółki cywilnej lub spółki osobowej;</w:t>
      </w:r>
    </w:p>
    <w:p w14:paraId="1A155446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posiadaniu  co najmniej 10% udziałów lub akcji;</w:t>
      </w:r>
    </w:p>
    <w:p w14:paraId="3F4EC58A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pełnieniu funkcji członka organu nadzorczego lub zarządzającego, prokurenta, pełnomocnika;</w:t>
      </w:r>
    </w:p>
    <w:p w14:paraId="4BFD1D3E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14:paraId="4857B2C2" w14:textId="77777777" w:rsidR="00410DFC" w:rsidRDefault="00410DFC" w:rsidP="00410DFC">
      <w:pPr>
        <w:spacing w:after="0" w:line="360" w:lineRule="auto"/>
        <w:jc w:val="both"/>
        <w:rPr>
          <w:rFonts w:eastAsia="Arial"/>
          <w:sz w:val="20"/>
        </w:rPr>
      </w:pPr>
      <w:r>
        <w:rPr>
          <w:rFonts w:eastAsia="Times New Roman"/>
          <w:sz w:val="22"/>
        </w:rPr>
        <w:br/>
      </w:r>
      <w:r>
        <w:rPr>
          <w:rFonts w:eastAsia="Arial"/>
          <w:sz w:val="22"/>
        </w:rPr>
        <w:br/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</w:t>
      </w:r>
      <w:r>
        <w:rPr>
          <w:rFonts w:eastAsia="Arial"/>
          <w:sz w:val="20"/>
        </w:rPr>
        <w:t>enta</w:t>
      </w:r>
    </w:p>
    <w:p w14:paraId="67719125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0ADA1C06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6C71D503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6605D530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08D09172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4687152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5D02563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D37358F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A0E8CAF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B37F854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2D3E97CB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552022A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629E0AC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F9CF10A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2D7DC35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3E27B359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14182BDC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E57582E" w14:textId="77777777" w:rsidR="00410DFC" w:rsidRDefault="00410DFC" w:rsidP="00410DFC">
      <w:pPr>
        <w:pStyle w:val="Nagwek1"/>
        <w:rPr>
          <w:sz w:val="22"/>
        </w:rPr>
      </w:pPr>
      <w:r>
        <w:rPr>
          <w:sz w:val="22"/>
        </w:rPr>
        <w:lastRenderedPageBreak/>
        <w:t>Załącznik nr 3</w:t>
      </w:r>
    </w:p>
    <w:p w14:paraId="77DEE4ED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3D0160FE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14:paraId="78F2C4B7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14719585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14:paraId="6481DEAA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14:paraId="6548074F" w14:textId="77777777" w:rsidR="00410DFC" w:rsidRDefault="00410DFC" w:rsidP="00410DFC">
      <w:pPr>
        <w:autoSpaceDE w:val="0"/>
        <w:spacing w:after="0" w:line="240" w:lineRule="auto"/>
        <w:rPr>
          <w:b/>
          <w:bCs/>
          <w:sz w:val="22"/>
        </w:rPr>
      </w:pPr>
      <w:r>
        <w:rPr>
          <w:rFonts w:eastAsia="Times New Roman"/>
          <w:sz w:val="22"/>
        </w:rPr>
        <w:t>tel., mail</w:t>
      </w:r>
    </w:p>
    <w:p w14:paraId="174D3C97" w14:textId="77777777" w:rsidR="00410DFC" w:rsidRDefault="00410DFC" w:rsidP="00410DFC">
      <w:pPr>
        <w:spacing w:line="360" w:lineRule="auto"/>
        <w:jc w:val="center"/>
        <w:rPr>
          <w:b/>
          <w:bCs/>
          <w:sz w:val="22"/>
        </w:rPr>
      </w:pPr>
    </w:p>
    <w:p w14:paraId="091A2CFF" w14:textId="77777777" w:rsidR="00410DFC" w:rsidRDefault="00410DFC" w:rsidP="00410DFC">
      <w:pPr>
        <w:spacing w:line="360" w:lineRule="auto"/>
        <w:jc w:val="center"/>
        <w:rPr>
          <w:i/>
          <w:sz w:val="22"/>
        </w:rPr>
      </w:pPr>
      <w:r>
        <w:rPr>
          <w:b/>
          <w:bCs/>
        </w:rPr>
        <w:t xml:space="preserve">OŚWIADCZENIE OFERENTA O SPEŁNIENIU WARUNKÓW UDZIAŁU </w:t>
      </w:r>
      <w:r>
        <w:rPr>
          <w:b/>
          <w:bCs/>
        </w:rPr>
        <w:br/>
        <w:t>W POSTĘPOWANIU</w:t>
      </w:r>
    </w:p>
    <w:p w14:paraId="4C3CF8B2" w14:textId="77777777" w:rsidR="00410DFC" w:rsidRDefault="00410DFC" w:rsidP="00410DFC">
      <w:pPr>
        <w:spacing w:line="360" w:lineRule="auto"/>
        <w:jc w:val="both"/>
        <w:rPr>
          <w:i/>
          <w:sz w:val="22"/>
        </w:rPr>
      </w:pPr>
    </w:p>
    <w:p w14:paraId="5A1D9822" w14:textId="77777777" w:rsidR="00410DFC" w:rsidRDefault="00410DFC" w:rsidP="00410DFC">
      <w:pPr>
        <w:spacing w:line="360" w:lineRule="auto"/>
        <w:jc w:val="both"/>
        <w:rPr>
          <w:sz w:val="22"/>
        </w:rPr>
      </w:pPr>
      <w:r>
        <w:rPr>
          <w:sz w:val="22"/>
        </w:rPr>
        <w:t>W imieniu Oferenta, oświadczam, że:</w:t>
      </w:r>
    </w:p>
    <w:p w14:paraId="3C623787" w14:textId="599C2215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zapoznałam/-em się z warunkami zamówienia numer </w:t>
      </w:r>
      <w:r w:rsidR="006B0636">
        <w:rPr>
          <w:sz w:val="22"/>
        </w:rPr>
        <w:t>2</w:t>
      </w:r>
      <w:bookmarkStart w:id="0" w:name="_GoBack"/>
      <w:bookmarkEnd w:id="0"/>
      <w:r w:rsidR="00B04A0E">
        <w:rPr>
          <w:sz w:val="22"/>
        </w:rPr>
        <w:t>/FOB/202</w:t>
      </w:r>
      <w:r w:rsidR="00CA64AD">
        <w:rPr>
          <w:sz w:val="22"/>
        </w:rPr>
        <w:t>3</w:t>
      </w:r>
      <w:r>
        <w:rPr>
          <w:sz w:val="22"/>
        </w:rPr>
        <w:t>, ogłoszonego przez Zamawiającego i akceptuję ich treść,</w:t>
      </w:r>
    </w:p>
    <w:p w14:paraId="1EF91474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posiadam potencjał organizacyjno-techniczny gwarantujący wykonanie zamówienia,</w:t>
      </w:r>
    </w:p>
    <w:p w14:paraId="54927AE2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znajduję się w sytuacji ekonomicznej i finansowej gwarantującej wykonanie zamówienia,</w:t>
      </w:r>
    </w:p>
    <w:p w14:paraId="12811AA7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posiadam minimum 5-letnie doświadczenie w branży budowlanej, </w:t>
      </w:r>
    </w:p>
    <w:p w14:paraId="7DE83761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posiadam uprawnienia do wykonywania określonej działalności lub czynności, jeżeli przepisy prawa nakładają obowiązek ich posiadania,</w:t>
      </w:r>
    </w:p>
    <w:p w14:paraId="50A185B7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rFonts w:eastAsia="Arial"/>
          <w:sz w:val="22"/>
        </w:rPr>
      </w:pPr>
      <w:r>
        <w:rPr>
          <w:sz w:val="22"/>
        </w:rPr>
        <w:t>nie toczy się wobec mnie postępowanie karne.</w:t>
      </w:r>
    </w:p>
    <w:p w14:paraId="5F939286" w14:textId="77777777" w:rsidR="00410DFC" w:rsidRDefault="00410DFC" w:rsidP="00410DFC">
      <w:pPr>
        <w:spacing w:after="0" w:line="360" w:lineRule="auto"/>
        <w:jc w:val="both"/>
        <w:rPr>
          <w:rFonts w:eastAsia="Arial"/>
          <w:sz w:val="22"/>
        </w:rPr>
      </w:pPr>
    </w:p>
    <w:p w14:paraId="3B68FEBD" w14:textId="77777777" w:rsidR="00410DFC" w:rsidRDefault="00410DFC" w:rsidP="00410DFC">
      <w:pPr>
        <w:spacing w:after="0" w:line="360" w:lineRule="auto"/>
        <w:jc w:val="both"/>
        <w:rPr>
          <w:rFonts w:eastAsia="Arial"/>
          <w:sz w:val="22"/>
        </w:rPr>
      </w:pPr>
    </w:p>
    <w:p w14:paraId="46016D41" w14:textId="77777777" w:rsidR="00410DFC" w:rsidRDefault="00410DFC" w:rsidP="00410DFC">
      <w:pPr>
        <w:spacing w:after="0" w:line="360" w:lineRule="auto"/>
        <w:jc w:val="both"/>
        <w:rPr>
          <w:sz w:val="22"/>
        </w:rPr>
      </w:pPr>
      <w:r>
        <w:rPr>
          <w:rFonts w:eastAsia="Arial"/>
          <w:sz w:val="22"/>
        </w:rPr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</w:t>
      </w:r>
      <w:r>
        <w:rPr>
          <w:rFonts w:eastAsia="Arial"/>
          <w:sz w:val="20"/>
        </w:rPr>
        <w:t>enta</w:t>
      </w:r>
    </w:p>
    <w:p w14:paraId="3FC9333A" w14:textId="77777777" w:rsidR="00410DFC" w:rsidRDefault="00410DFC" w:rsidP="00410DFC">
      <w:pPr>
        <w:spacing w:line="360" w:lineRule="auto"/>
        <w:rPr>
          <w:sz w:val="22"/>
        </w:rPr>
      </w:pPr>
    </w:p>
    <w:p w14:paraId="24BEFF08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360" w:lineRule="auto"/>
        <w:rPr>
          <w:rFonts w:ascii="Arial Narrow" w:hAnsi="Arial Narrow" w:cs="Arial Narrow"/>
          <w:b/>
        </w:rPr>
      </w:pPr>
    </w:p>
    <w:p w14:paraId="4E4A89E8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1C99655F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43D2AA0E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03D2ABF0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441AC94A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52A8F113" w14:textId="77777777" w:rsidR="00410DFC" w:rsidRDefault="00410DFC" w:rsidP="00410DFC">
      <w:pPr>
        <w:pStyle w:val="Nagwek1"/>
      </w:pPr>
      <w:r>
        <w:rPr>
          <w:sz w:val="22"/>
        </w:rPr>
        <w:lastRenderedPageBreak/>
        <w:t>Załącznik nr 4</w:t>
      </w:r>
    </w:p>
    <w:p w14:paraId="363553E6" w14:textId="77777777" w:rsidR="00410DFC" w:rsidRDefault="00410DFC" w:rsidP="00410DFC">
      <w:pPr>
        <w:spacing w:line="360" w:lineRule="auto"/>
        <w:jc w:val="center"/>
        <w:rPr>
          <w:rFonts w:ascii="Arial Narrow" w:hAnsi="Arial Narrow" w:cs="Arial Narrow"/>
          <w:b/>
        </w:rPr>
      </w:pPr>
      <w:r>
        <w:rPr>
          <w:b/>
          <w:bCs/>
        </w:rPr>
        <w:t>SPIS RYSUNKÓW</w:t>
      </w:r>
    </w:p>
    <w:p w14:paraId="36E06AE8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5A7223A4" w14:textId="77777777" w:rsidR="00410DFC" w:rsidRPr="002A038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1 : DOM FOB ETAP </w:t>
      </w:r>
      <w:r>
        <w:rPr>
          <w:rFonts w:ascii="Arial" w:hAnsi="Arial"/>
          <w:b/>
          <w:sz w:val="22"/>
          <w:szCs w:val="22"/>
          <w:lang w:val="en-US"/>
        </w:rPr>
        <w:t xml:space="preserve">4 </w:t>
      </w:r>
      <w:r w:rsidRPr="002A038C">
        <w:rPr>
          <w:rFonts w:ascii="Arial" w:hAnsi="Arial"/>
          <w:b/>
          <w:sz w:val="22"/>
          <w:szCs w:val="22"/>
          <w:lang w:val="en-US"/>
        </w:rPr>
        <w:t>CZ.1:</w:t>
      </w:r>
    </w:p>
    <w:p w14:paraId="67CE30DA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ARCHITEKTURA:</w:t>
      </w:r>
    </w:p>
    <w:p w14:paraId="6C351913" w14:textId="77777777" w:rsidR="00410DFC" w:rsidRDefault="00410DFC" w:rsidP="00410DF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388"/>
        <w:gridCol w:w="1421"/>
      </w:tblGrid>
      <w:tr w:rsidR="00410DFC" w14:paraId="4EE37089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4C0FCDB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5548B6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7759E2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26420C6D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410DFC" w14:paraId="2F227848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127C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03910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parteru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9FBF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A52FAA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P01</w:t>
            </w:r>
          </w:p>
        </w:tc>
      </w:tr>
      <w:tr w:rsidR="00410DFC" w14:paraId="1D74B1D0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D2EC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98E11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1 piętra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C1E5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47BF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P02</w:t>
            </w:r>
          </w:p>
        </w:tc>
      </w:tr>
      <w:tr w:rsidR="00410DFC" w14:paraId="654134AB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62E7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0492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dachu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3BF3B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BEE48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P03</w:t>
            </w:r>
          </w:p>
        </w:tc>
      </w:tr>
      <w:tr w:rsidR="00410DFC" w14:paraId="08E02C25" w14:textId="77777777" w:rsidTr="006704F4">
        <w:trPr>
          <w:cantSplit/>
          <w:trHeight w:val="188"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E6F59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25A0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A-A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4E7A9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47F072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P04</w:t>
            </w:r>
          </w:p>
        </w:tc>
      </w:tr>
      <w:tr w:rsidR="00410DFC" w14:paraId="0FAF9417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A3C0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E391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B-B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182BF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91AD3C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P05</w:t>
            </w:r>
          </w:p>
        </w:tc>
      </w:tr>
      <w:tr w:rsidR="00410DFC" w14:paraId="1A529C8E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10029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FFB83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C-C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0A988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54912F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P06</w:t>
            </w:r>
          </w:p>
        </w:tc>
      </w:tr>
      <w:tr w:rsidR="00410DFC" w14:paraId="255AD6B9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CBD63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A7BF3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D-D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1CBDA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365B57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P07</w:t>
            </w:r>
          </w:p>
        </w:tc>
      </w:tr>
      <w:tr w:rsidR="00410DFC" w14:paraId="54496D29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C40F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406D7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E-E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71CCF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E8D53D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P08</w:t>
            </w:r>
          </w:p>
        </w:tc>
      </w:tr>
      <w:tr w:rsidR="00410DFC" w14:paraId="4C8F2D31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D9C3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IX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F5135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E'-E'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B4CED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32DE83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P09</w:t>
            </w:r>
          </w:p>
        </w:tc>
      </w:tr>
      <w:tr w:rsidR="00410DFC" w14:paraId="67E5B826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59655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F313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F-F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E029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05F06E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P10</w:t>
            </w:r>
          </w:p>
        </w:tc>
      </w:tr>
      <w:tr w:rsidR="00410DFC" w14:paraId="090EAC12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6844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ECA3B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G-G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0F2E8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336DF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P11</w:t>
            </w:r>
          </w:p>
        </w:tc>
      </w:tr>
      <w:tr w:rsidR="00410DFC" w14:paraId="754598DE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BF46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AC57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K-K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54D3B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0875C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P12</w:t>
            </w:r>
          </w:p>
        </w:tc>
      </w:tr>
      <w:tr w:rsidR="00410DFC" w14:paraId="1648578D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666F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7BECF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północna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FD8D3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3DF762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P13</w:t>
            </w:r>
          </w:p>
        </w:tc>
      </w:tr>
      <w:tr w:rsidR="00410DFC" w14:paraId="6430F2C2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373BE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C30B7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wschodnia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5BD83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42D0B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P14</w:t>
            </w:r>
          </w:p>
        </w:tc>
      </w:tr>
      <w:tr w:rsidR="00410DFC" w14:paraId="0F7C48C1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DEEA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9E91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południowa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F0DF0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68515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P15</w:t>
            </w:r>
          </w:p>
        </w:tc>
      </w:tr>
      <w:tr w:rsidR="00410DFC" w14:paraId="06F5A8BD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FCA9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BB85B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zachodnia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C490F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7BA1A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P16</w:t>
            </w:r>
          </w:p>
        </w:tc>
      </w:tr>
      <w:tr w:rsidR="00410DFC" w14:paraId="0099646D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7140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93C2C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Projekt zagospodarowania terenu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62AB8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519A4E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PZT</w:t>
            </w:r>
          </w:p>
        </w:tc>
      </w:tr>
    </w:tbl>
    <w:p w14:paraId="17AE6505" w14:textId="77777777" w:rsidR="00410DFC" w:rsidRDefault="00410DFC" w:rsidP="00410DFC">
      <w:pPr>
        <w:pStyle w:val="Standard"/>
        <w:keepNext/>
        <w:tabs>
          <w:tab w:val="left" w:pos="1200"/>
          <w:tab w:val="center" w:pos="7020"/>
          <w:tab w:val="right" w:pos="11556"/>
          <w:tab w:val="center" w:pos="11634"/>
          <w:tab w:val="center" w:pos="12354"/>
          <w:tab w:val="right" w:pos="16170"/>
          <w:tab w:val="right" w:pos="16890"/>
        </w:tabs>
        <w:spacing w:line="100" w:lineRule="atLeast"/>
        <w:ind w:left="1080"/>
        <w:rPr>
          <w:rFonts w:ascii="Arial" w:hAnsi="Arial"/>
          <w:sz w:val="22"/>
          <w:szCs w:val="22"/>
        </w:rPr>
      </w:pPr>
    </w:p>
    <w:p w14:paraId="186625DF" w14:textId="77777777" w:rsidR="00410DFC" w:rsidRPr="002A038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2 : DOM FOB ETAP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CZ.2:</w:t>
      </w:r>
    </w:p>
    <w:p w14:paraId="21C78BB5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„GEOLOGIA”:</w:t>
      </w:r>
    </w:p>
    <w:p w14:paraId="7F47569C" w14:textId="77777777" w:rsidR="00410DFC" w:rsidRDefault="00410DFC" w:rsidP="00410DF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410DFC" w14:paraId="307795D9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ED29B8A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20A5DEE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665928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51B1E3A8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410DFC" w14:paraId="17174C69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C7C4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960F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Opis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A29EA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F6E0B5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OPIS</w:t>
            </w:r>
          </w:p>
        </w:tc>
      </w:tr>
      <w:tr w:rsidR="00410DFC" w14:paraId="090DF116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B04A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E5076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Mapa sytuacyjna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197F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DF6AB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1</w:t>
            </w:r>
          </w:p>
        </w:tc>
      </w:tr>
      <w:tr w:rsidR="00410DFC" w14:paraId="1F8B37EA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67D1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A63C8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Karty otworów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2A39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A6040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2</w:t>
            </w:r>
          </w:p>
        </w:tc>
      </w:tr>
      <w:tr w:rsidR="00410DFC" w14:paraId="4F4D1ABC" w14:textId="77777777" w:rsidTr="006704F4">
        <w:trPr>
          <w:cantSplit/>
          <w:trHeight w:val="188"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CDC7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337AC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I - I'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B84EB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200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F7177F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3</w:t>
            </w:r>
          </w:p>
        </w:tc>
      </w:tr>
      <w:tr w:rsidR="00410DFC" w14:paraId="2E039035" w14:textId="77777777" w:rsidTr="006704F4">
        <w:trPr>
          <w:cantSplit/>
          <w:trHeight w:val="188"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76F98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0F72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Tabela wartości cech fizyko - mechanicznych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58FD1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0B352C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4</w:t>
            </w:r>
          </w:p>
        </w:tc>
      </w:tr>
    </w:tbl>
    <w:p w14:paraId="59C01612" w14:textId="77777777" w:rsidR="00410DFC" w:rsidRDefault="00410DFC" w:rsidP="00410DFC">
      <w:pPr>
        <w:pStyle w:val="Standard"/>
        <w:keepNext/>
        <w:tabs>
          <w:tab w:val="left" w:pos="1200"/>
          <w:tab w:val="center" w:pos="7020"/>
          <w:tab w:val="right" w:pos="11556"/>
          <w:tab w:val="center" w:pos="11634"/>
          <w:tab w:val="center" w:pos="12354"/>
          <w:tab w:val="right" w:pos="16170"/>
          <w:tab w:val="right" w:pos="16890"/>
        </w:tabs>
        <w:spacing w:line="100" w:lineRule="atLeast"/>
        <w:ind w:left="1080"/>
        <w:rPr>
          <w:rFonts w:ascii="Arial" w:hAnsi="Arial"/>
          <w:b/>
          <w:sz w:val="22"/>
          <w:szCs w:val="22"/>
        </w:rPr>
      </w:pPr>
    </w:p>
    <w:p w14:paraId="391BA20E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„KONSTRUKCJA”:</w:t>
      </w:r>
    </w:p>
    <w:p w14:paraId="7424D40A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410DFC" w14:paraId="4140DCBB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43E7857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23F8B7A5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7AA075E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70E94D21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</w:t>
            </w:r>
          </w:p>
        </w:tc>
      </w:tr>
      <w:tr w:rsidR="00410DFC" w14:paraId="1431BEF2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0C194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F4E31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Konstrukcja – projekt budowlany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7785A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F10AA2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DWG</w:t>
            </w:r>
          </w:p>
        </w:tc>
      </w:tr>
    </w:tbl>
    <w:p w14:paraId="53771870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14:paraId="1AF16851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14:paraId="3A3BA6EB" w14:textId="77777777" w:rsidR="00410DFC" w:rsidRPr="002A038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3 : DOM FOB ETAP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CZ.3:</w:t>
      </w:r>
    </w:p>
    <w:p w14:paraId="1D7F67C1" w14:textId="77777777" w:rsidR="00410DFC" w:rsidRPr="002A038C" w:rsidRDefault="00410DFC" w:rsidP="00410DF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ind w:left="1080"/>
        <w:rPr>
          <w:rFonts w:ascii="Arial" w:hAnsi="Arial"/>
          <w:b/>
          <w:sz w:val="22"/>
          <w:szCs w:val="22"/>
          <w:lang w:val="en-US"/>
        </w:rPr>
      </w:pPr>
    </w:p>
    <w:tbl>
      <w:tblPr>
        <w:tblW w:w="916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410DFC" w14:paraId="60708D54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BBC1D8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AC653C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589FEC5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79FFABD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410DFC" w14:paraId="742F3CAF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EAC62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BFA81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DOM FOB OPIS ARCHITEKTURA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09F8A5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38AF03E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OPIS</w:t>
            </w:r>
          </w:p>
        </w:tc>
      </w:tr>
      <w:tr w:rsidR="00410DFC" w14:paraId="4BB56512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EE53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BD99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Pozwolenie na budowę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491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94CE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Skan PDF</w:t>
            </w:r>
          </w:p>
        </w:tc>
      </w:tr>
      <w:tr w:rsidR="00410DFC" w14:paraId="50B3F982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5343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DE25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Zmiana decyzji o pozwoleniu na budowę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231B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B1C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Skan PDF</w:t>
            </w:r>
          </w:p>
        </w:tc>
      </w:tr>
    </w:tbl>
    <w:p w14:paraId="2377BE61" w14:textId="77777777" w:rsidR="00410DFC" w:rsidRDefault="00410DFC" w:rsidP="00410DFC">
      <w:r>
        <w:t xml:space="preserve"> </w:t>
      </w:r>
    </w:p>
    <w:p w14:paraId="43CF5406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14:paraId="03D73A48" w14:textId="77777777" w:rsidR="00410DFC" w:rsidRPr="002A038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: DOM FOB ETAP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>:</w:t>
      </w:r>
    </w:p>
    <w:p w14:paraId="72E3964C" w14:textId="77777777" w:rsidR="00410DFC" w:rsidRPr="002A038C" w:rsidRDefault="00410DFC" w:rsidP="00410DF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ind w:left="1080"/>
        <w:rPr>
          <w:rFonts w:ascii="Arial" w:hAnsi="Arial"/>
          <w:b/>
          <w:sz w:val="22"/>
          <w:szCs w:val="22"/>
          <w:lang w:val="en-US"/>
        </w:rPr>
      </w:pPr>
    </w:p>
    <w:tbl>
      <w:tblPr>
        <w:tblW w:w="916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410DFC" w14:paraId="487878EF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2009E004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5E3BD6A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7CE65BA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2C5809B0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410DFC" w14:paraId="151D1489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C4340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0DBEA7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E1 ELEWACJA WENTYLOWANA ROZKRÓJ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57BDA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1:100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5144162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0BE910FB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8DA2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4CB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Pp06 PRZEKRÓJ CC – ZABUDOWA GK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6358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16C4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323D39B8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345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C30E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Pp07 PRZEKRÓJ DD – ZABUDOWA GK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BFD0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4C3A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49FC32BF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0A01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B11E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ZS1 ZESTAWIENIE ŚLUSARKI WEW REHABILIT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7CFA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5BA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00CF7A1D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B20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023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ZS2 ZESTAWIENIE ŚLUSARKI WEW MIESZK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6DC3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C3E2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6374AC68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692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B77E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ZS3 ZESTAWIENIE ŚLUSARKI ZEW REHABILIT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4171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53F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4F24D698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050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7898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ZS4 ZESTAWIENIE ŚLUSARKI ZEW MIESZK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28A6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4272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5D8A8E7A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747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AF2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PROJEKT WYKONAWCZY BRANŻY SANITARNEJ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8F61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8E3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ZIP</w:t>
            </w:r>
          </w:p>
        </w:tc>
      </w:tr>
    </w:tbl>
    <w:p w14:paraId="2788B923" w14:textId="77777777" w:rsidR="00410DFC" w:rsidRDefault="00410DFC" w:rsidP="00410DFC">
      <w:r>
        <w:t xml:space="preserve"> </w:t>
      </w:r>
    </w:p>
    <w:p w14:paraId="43332CE3" w14:textId="77777777" w:rsidR="00410DFC" w:rsidRDefault="00410DFC" w:rsidP="00410DFC"/>
    <w:p w14:paraId="13E5BE3A" w14:textId="77777777" w:rsidR="00E9580F" w:rsidRDefault="00E9580F"/>
    <w:sectPr w:rsidR="00E9580F" w:rsidSect="00410DFC">
      <w:pgSz w:w="11906" w:h="16838"/>
      <w:pgMar w:top="1588" w:right="1418" w:bottom="2127" w:left="1418" w:header="709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A0"/>
    <w:rsid w:val="00410DFC"/>
    <w:rsid w:val="006B0636"/>
    <w:rsid w:val="00765BE3"/>
    <w:rsid w:val="00821817"/>
    <w:rsid w:val="00941532"/>
    <w:rsid w:val="00B04A0E"/>
    <w:rsid w:val="00BE1CA0"/>
    <w:rsid w:val="00CA64AD"/>
    <w:rsid w:val="00E9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EF09"/>
  <w15:chartTrackingRefBased/>
  <w15:docId w15:val="{16F4D933-5204-415C-970B-DCB41F23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DFC"/>
    <w:pPr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0DFC"/>
    <w:pPr>
      <w:keepNext/>
      <w:keepLines/>
      <w:numPr>
        <w:numId w:val="1"/>
      </w:numPr>
      <w:spacing w:before="480" w:line="360" w:lineRule="auto"/>
      <w:jc w:val="both"/>
      <w:outlineLvl w:val="0"/>
    </w:pPr>
    <w:rPr>
      <w:rFonts w:eastAsia="Times New Roman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410DFC"/>
    <w:pPr>
      <w:keepNext/>
      <w:keepLines/>
      <w:numPr>
        <w:ilvl w:val="1"/>
        <w:numId w:val="1"/>
      </w:numPr>
      <w:spacing w:before="200" w:line="360" w:lineRule="auto"/>
      <w:jc w:val="center"/>
      <w:outlineLvl w:val="1"/>
    </w:pPr>
    <w:rPr>
      <w:rFonts w:eastAsia="Times New Roman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0DFC"/>
    <w:rPr>
      <w:rFonts w:ascii="Arial" w:eastAsia="Times New Roman" w:hAnsi="Arial" w:cs="Arial"/>
      <w:b/>
      <w:bCs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410DFC"/>
    <w:rPr>
      <w:rFonts w:ascii="Arial" w:eastAsia="Times New Roman" w:hAnsi="Arial" w:cs="Arial"/>
      <w:b/>
      <w:bCs/>
      <w:lang w:val="x-none" w:eastAsia="ar-SA"/>
    </w:rPr>
  </w:style>
  <w:style w:type="character" w:customStyle="1" w:styleId="WW8Num20z4">
    <w:name w:val="WW8Num20z4"/>
    <w:rsid w:val="00410DFC"/>
  </w:style>
  <w:style w:type="paragraph" w:customStyle="1" w:styleId="Standard">
    <w:name w:val="Standard"/>
    <w:rsid w:val="00410DF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DF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pbils</dc:creator>
  <cp:keywords/>
  <dc:description/>
  <cp:lastModifiedBy>Paweł Bilski</cp:lastModifiedBy>
  <cp:revision>8</cp:revision>
  <cp:lastPrinted>2022-08-02T09:12:00Z</cp:lastPrinted>
  <dcterms:created xsi:type="dcterms:W3CDTF">2022-08-02T09:11:00Z</dcterms:created>
  <dcterms:modified xsi:type="dcterms:W3CDTF">2023-10-12T10:55:00Z</dcterms:modified>
</cp:coreProperties>
</file>